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infection    </w:t>
      </w:r>
      <w:r>
        <w:t xml:space="preserve">   hygiene    </w:t>
      </w:r>
      <w:r>
        <w:t xml:space="preserve">   sneeze    </w:t>
      </w:r>
      <w:r>
        <w:t xml:space="preserve">   cough    </w:t>
      </w:r>
      <w:r>
        <w:t xml:space="preserve">   dirt    </w:t>
      </w:r>
      <w:r>
        <w:t xml:space="preserve">   sink    </w:t>
      </w:r>
      <w:r>
        <w:t xml:space="preserve">   clean    </w:t>
      </w:r>
      <w:r>
        <w:t xml:space="preserve">   towel    </w:t>
      </w:r>
      <w:r>
        <w:t xml:space="preserve">   virus    </w:t>
      </w:r>
      <w:r>
        <w:t xml:space="preserve">   fungus    </w:t>
      </w:r>
      <w:r>
        <w:t xml:space="preserve">   bacteria    </w:t>
      </w:r>
      <w:r>
        <w:t xml:space="preserve">   antibacterial    </w:t>
      </w:r>
      <w:r>
        <w:t xml:space="preserve">   water    </w:t>
      </w:r>
      <w:r>
        <w:t xml:space="preserve">   soap    </w:t>
      </w:r>
      <w:r>
        <w:t xml:space="preserve">   germs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 Search!</dc:title>
  <dcterms:created xsi:type="dcterms:W3CDTF">2021-10-11T07:58:33Z</dcterms:created>
  <dcterms:modified xsi:type="dcterms:W3CDTF">2021-10-11T07:58:33Z</dcterms:modified>
</cp:coreProperties>
</file>