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sechzehnuhrvierzig    </w:t>
      </w:r>
      <w:r>
        <w:t xml:space="preserve">   dreizehnuhr    </w:t>
      </w:r>
      <w:r>
        <w:t xml:space="preserve">   achtzehnuhr    </w:t>
      </w:r>
      <w:r>
        <w:t xml:space="preserve">   achtuhrdreissig    </w:t>
      </w:r>
      <w:r>
        <w:t xml:space="preserve">   zehnvorzehn    </w:t>
      </w:r>
      <w:r>
        <w:t xml:space="preserve">   halbdrei    </w:t>
      </w:r>
      <w:r>
        <w:t xml:space="preserve">   siebennachzehn    </w:t>
      </w:r>
      <w:r>
        <w:t xml:space="preserve">   vieruhrzwanzig    </w:t>
      </w:r>
      <w:r>
        <w:t xml:space="preserve">   heuteistdonnerstag    </w:t>
      </w:r>
      <w:r>
        <w:t xml:space="preserve">   esist    </w:t>
      </w:r>
      <w:r>
        <w:t xml:space="preserve">   vor    </w:t>
      </w:r>
      <w:r>
        <w:t xml:space="preserve">   nach    </w:t>
      </w:r>
      <w:r>
        <w:t xml:space="preserve">   halb    </w:t>
      </w:r>
      <w:r>
        <w:t xml:space="preserve">   marz    </w:t>
      </w:r>
      <w:r>
        <w:t xml:space="preserve">   august    </w:t>
      </w:r>
      <w:r>
        <w:t xml:space="preserve">   dezember    </w:t>
      </w:r>
      <w:r>
        <w:t xml:space="preserve">   oktober    </w:t>
      </w:r>
      <w:r>
        <w:t xml:space="preserve">   september    </w:t>
      </w:r>
      <w:r>
        <w:t xml:space="preserve">   juli    </w:t>
      </w:r>
      <w:r>
        <w:t xml:space="preserve">   juni    </w:t>
      </w:r>
      <w:r>
        <w:t xml:space="preserve">   mai    </w:t>
      </w:r>
      <w:r>
        <w:t xml:space="preserve">   april    </w:t>
      </w:r>
      <w:r>
        <w:t xml:space="preserve">   februar    </w:t>
      </w:r>
      <w:r>
        <w:t xml:space="preserve">   januar    </w:t>
      </w:r>
      <w:r>
        <w:t xml:space="preserve">   mittwoch    </w:t>
      </w:r>
      <w:r>
        <w:t xml:space="preserve">   dienstag    </w:t>
      </w:r>
      <w:r>
        <w:t xml:space="preserve">   montag    </w:t>
      </w:r>
      <w:r>
        <w:t xml:space="preserve">   sonntag    </w:t>
      </w:r>
      <w:r>
        <w:t xml:space="preserve">   freitag    </w:t>
      </w:r>
      <w:r>
        <w:t xml:space="preserve">   donnerstag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1</dc:title>
  <dcterms:created xsi:type="dcterms:W3CDTF">2021-10-12T14:19:35Z</dcterms:created>
  <dcterms:modified xsi:type="dcterms:W3CDTF">2021-10-12T14:19:35Z</dcterms:modified>
</cp:coreProperties>
</file>