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you come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 minutes from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have you a brother?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is nice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are you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far from 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you know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Whos is that?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1</dc:title>
  <dcterms:created xsi:type="dcterms:W3CDTF">2021-10-11T07:58:46Z</dcterms:created>
  <dcterms:modified xsi:type="dcterms:W3CDTF">2021-10-11T07:58:46Z</dcterms:modified>
</cp:coreProperties>
</file>