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German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die Mundharmonika    </w:t>
      </w:r>
      <w:r>
        <w:t xml:space="preserve">   das Schlagzeug    </w:t>
      </w:r>
      <w:r>
        <w:t xml:space="preserve">   das Saxophone    </w:t>
      </w:r>
      <w:r>
        <w:t xml:space="preserve">   die Posaune    </w:t>
      </w:r>
      <w:r>
        <w:t xml:space="preserve">   die Oboe    </w:t>
      </w:r>
      <w:r>
        <w:t xml:space="preserve">   die Klarinette    </w:t>
      </w:r>
      <w:r>
        <w:t xml:space="preserve">   die Harfe    </w:t>
      </w:r>
      <w:r>
        <w:t xml:space="preserve">   die Geige    </w:t>
      </w:r>
      <w:r>
        <w:t xml:space="preserve">   die Flöte    </w:t>
      </w:r>
      <w:r>
        <w:t xml:space="preserve">   das Cello    </w:t>
      </w:r>
      <w:r>
        <w:t xml:space="preserve">   zehn    </w:t>
      </w:r>
      <w:r>
        <w:t xml:space="preserve">   Neun    </w:t>
      </w:r>
      <w:r>
        <w:t xml:space="preserve">   acht    </w:t>
      </w:r>
      <w:r>
        <w:t xml:space="preserve">   sieben    </w:t>
      </w:r>
      <w:r>
        <w:t xml:space="preserve">   sech    </w:t>
      </w:r>
      <w:r>
        <w:t xml:space="preserve">   funf    </w:t>
      </w:r>
      <w:r>
        <w:t xml:space="preserve">   vier    </w:t>
      </w:r>
      <w:r>
        <w:t xml:space="preserve">   drei    </w:t>
      </w:r>
      <w:r>
        <w:t xml:space="preserve">   zwei    </w:t>
      </w:r>
      <w:r>
        <w:t xml:space="preserve">   ein    </w:t>
      </w:r>
      <w:r>
        <w:t xml:space="preserve">   grau    </w:t>
      </w:r>
      <w:r>
        <w:t xml:space="preserve">   Beige    </w:t>
      </w:r>
      <w:r>
        <w:t xml:space="preserve">   Gelb    </w:t>
      </w:r>
      <w:r>
        <w:t xml:space="preserve">   Silber    </w:t>
      </w:r>
      <w:r>
        <w:t xml:space="preserve">   Orange    </w:t>
      </w:r>
      <w:r>
        <w:t xml:space="preserve">   lila    </w:t>
      </w:r>
      <w:r>
        <w:t xml:space="preserve">   Rosa    </w:t>
      </w:r>
      <w:r>
        <w:t xml:space="preserve">   Grün    </w:t>
      </w:r>
      <w:r>
        <w:t xml:space="preserve">   Blau    </w:t>
      </w:r>
      <w:r>
        <w:t xml:space="preserve">   Rot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</dc:title>
  <dcterms:created xsi:type="dcterms:W3CDTF">2021-10-12T14:19:33Z</dcterms:created>
  <dcterms:modified xsi:type="dcterms:W3CDTF">2021-10-12T14:19:33Z</dcterms:modified>
</cp:coreProperties>
</file>