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heisse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 so gut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are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_____ du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thanks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einze + vier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</dc:title>
  <dcterms:created xsi:type="dcterms:W3CDTF">2021-10-11T07:58:41Z</dcterms:created>
  <dcterms:modified xsi:type="dcterms:W3CDTF">2021-10-11T07:58:41Z</dcterms:modified>
</cp:coreProperties>
</file>