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Autschnitt - Lunch Meat    </w:t>
      </w:r>
      <w:r>
        <w:t xml:space="preserve">   Ei - Egg    </w:t>
      </w:r>
      <w:r>
        <w:t xml:space="preserve">   Erdnussbutter - Peanutbutt    </w:t>
      </w:r>
      <w:r>
        <w:t xml:space="preserve">   Fisch - Fish    </w:t>
      </w:r>
      <w:r>
        <w:t xml:space="preserve">   Fleisch - Meat    </w:t>
      </w:r>
      <w:r>
        <w:t xml:space="preserve">   Hamburger - Hamburger    </w:t>
      </w:r>
      <w:r>
        <w:t xml:space="preserve">   Huhn - Chicken    </w:t>
      </w:r>
      <w:r>
        <w:t xml:space="preserve">   Hummer - Lobster    </w:t>
      </w:r>
      <w:r>
        <w:t xml:space="preserve">   Leber - Liver    </w:t>
      </w:r>
      <w:r>
        <w:t xml:space="preserve">   Pute - Turkey    </w:t>
      </w:r>
      <w:r>
        <w:t xml:space="preserve">   Rindfleisch - Beef    </w:t>
      </w:r>
      <w:r>
        <w:t xml:space="preserve">   Schnitzel - Breadedmeat    </w:t>
      </w:r>
      <w:r>
        <w:t xml:space="preserve">   Schwinefleisch - Pork    </w:t>
      </w:r>
      <w:r>
        <w:t xml:space="preserve">   Spek - Bacon    </w:t>
      </w:r>
      <w:r>
        <w:t xml:space="preserve">   Wurst - Sausage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</dc:title>
  <dcterms:created xsi:type="dcterms:W3CDTF">2021-10-11T07:58:29Z</dcterms:created>
  <dcterms:modified xsi:type="dcterms:W3CDTF">2021-10-11T07:58:29Z</dcterms:modified>
</cp:coreProperties>
</file>