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right around the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over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girlfriend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#2</dc:title>
  <dcterms:created xsi:type="dcterms:W3CDTF">2021-10-11T07:58:44Z</dcterms:created>
  <dcterms:modified xsi:type="dcterms:W3CDTF">2021-10-11T07:58:44Z</dcterms:modified>
</cp:coreProperties>
</file>