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German 4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Deutschland sind ein grosse _____ in Europa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Hitler und Mussolini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Das war Briten in 1700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Republikaner haben das in 2012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Vereinigten Staaten haben ein gute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alle maenner in Kongress sind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Viele manner in der Republikaner Partei sind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Der Esel und der Elefant sind die Symbole auf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Hillary Clinton 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Donald Trump lauft fur praesident mit diesen Partei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Westliches Europa ist sehr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Deustchland habt das in 1933-45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Angela Merkel sind ___ fur deutschland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Vereinigten Staaten habt 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Demokraten haben den in 2008 und in 2012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4 vocab</dc:title>
  <dcterms:created xsi:type="dcterms:W3CDTF">2021-10-11T07:58:37Z</dcterms:created>
  <dcterms:modified xsi:type="dcterms:W3CDTF">2021-10-11T07:58:37Z</dcterms:modified>
</cp:coreProperties>
</file>