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das buro    </w:t>
      </w:r>
      <w:r>
        <w:t xml:space="preserve">   das badezzimmer    </w:t>
      </w:r>
      <w:r>
        <w:t xml:space="preserve">   das doppelhaus    </w:t>
      </w:r>
      <w:r>
        <w:t xml:space="preserve">   das Einfamilienhaus    </w:t>
      </w:r>
      <w:r>
        <w:t xml:space="preserve">   das esszimmer    </w:t>
      </w:r>
      <w:r>
        <w:t xml:space="preserve">   das gastezimmer    </w:t>
      </w:r>
      <w:r>
        <w:t xml:space="preserve">   das Haus    </w:t>
      </w:r>
      <w:r>
        <w:t xml:space="preserve">   das schlafzimmer    </w:t>
      </w:r>
      <w:r>
        <w:t xml:space="preserve">   das schloss    </w:t>
      </w:r>
      <w:r>
        <w:t xml:space="preserve">   das wohnzimmer    </w:t>
      </w:r>
      <w:r>
        <w:t xml:space="preserve">   der bungalow    </w:t>
      </w:r>
      <w:r>
        <w:t xml:space="preserve">   der dachboden    </w:t>
      </w:r>
      <w:r>
        <w:t xml:space="preserve">   der garten    </w:t>
      </w:r>
      <w:r>
        <w:t xml:space="preserve">   der parkplatz    </w:t>
      </w:r>
      <w:r>
        <w:t xml:space="preserve">   der schuppen    </w:t>
      </w:r>
      <w:r>
        <w:t xml:space="preserve">   der wintergaten    </w:t>
      </w:r>
      <w:r>
        <w:t xml:space="preserve">   der wohnwagen    </w:t>
      </w:r>
      <w:r>
        <w:t xml:space="preserve">   die burg    </w:t>
      </w:r>
      <w:r>
        <w:t xml:space="preserve">   die garage    </w:t>
      </w:r>
      <w:r>
        <w:t xml:space="preserve">   die kuche    </w:t>
      </w:r>
      <w:r>
        <w:t xml:space="preserve">   die wohnung    </w:t>
      </w:r>
      <w:r>
        <w:t xml:space="preserve">   zu verkaufen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</dc:title>
  <dcterms:created xsi:type="dcterms:W3CDTF">2021-10-11T07:59:30Z</dcterms:created>
  <dcterms:modified xsi:type="dcterms:W3CDTF">2021-10-11T07:59:30Z</dcterms:modified>
</cp:coreProperties>
</file>