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German Animal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KANGURU    </w:t>
      </w:r>
      <w:r>
        <w:t xml:space="preserve">   SCHAF    </w:t>
      </w:r>
      <w:r>
        <w:t xml:space="preserve">   TIGER    </w:t>
      </w:r>
      <w:r>
        <w:t xml:space="preserve">   ADLER    </w:t>
      </w:r>
      <w:r>
        <w:t xml:space="preserve">   GIRAFFE    </w:t>
      </w:r>
      <w:r>
        <w:t xml:space="preserve">   SCHWARZBAR    </w:t>
      </w:r>
      <w:r>
        <w:t xml:space="preserve">   KOJOTE    </w:t>
      </w:r>
      <w:r>
        <w:t xml:space="preserve">   FUCHS    </w:t>
      </w:r>
      <w:r>
        <w:t xml:space="preserve">   HIRSCH    </w:t>
      </w:r>
      <w:r>
        <w:t xml:space="preserve">   PFERD    </w:t>
      </w:r>
      <w:r>
        <w:t xml:space="preserve">   KUH    </w:t>
      </w:r>
      <w:r>
        <w:t xml:space="preserve">   HYANE    </w:t>
      </w:r>
      <w:r>
        <w:t xml:space="preserve">   NASHORN    </w:t>
      </w:r>
      <w:r>
        <w:t xml:space="preserve">   EISBAR    </w:t>
      </w:r>
      <w:r>
        <w:t xml:space="preserve">   SCHNEELEOPARD    </w:t>
      </w:r>
      <w:r>
        <w:t xml:space="preserve">   LOWE    </w:t>
      </w:r>
      <w:r>
        <w:t xml:space="preserve">   GRIZZLYBAR    </w:t>
      </w:r>
      <w:r>
        <w:t xml:space="preserve">   SCHMETTERLING    </w:t>
      </w:r>
      <w:r>
        <w:t xml:space="preserve">   EULE    </w:t>
      </w:r>
      <w:r>
        <w:t xml:space="preserve">   BUFFEL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Animal Vocabulary</dc:title>
  <dcterms:created xsi:type="dcterms:W3CDTF">2021-10-11T07:58:59Z</dcterms:created>
  <dcterms:modified xsi:type="dcterms:W3CDTF">2021-10-11T07:58:59Z</dcterms:modified>
</cp:coreProperties>
</file>