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Elefant    </w:t>
      </w:r>
      <w:r>
        <w:t xml:space="preserve">   Affe    </w:t>
      </w:r>
      <w:r>
        <w:t xml:space="preserve">   Löwe    </w:t>
      </w:r>
      <w:r>
        <w:t xml:space="preserve">   Gans    </w:t>
      </w:r>
      <w:r>
        <w:t xml:space="preserve">   Hahn    </w:t>
      </w:r>
      <w:r>
        <w:t xml:space="preserve">   Schildkröte    </w:t>
      </w:r>
      <w:r>
        <w:t xml:space="preserve">   Fisch    </w:t>
      </w:r>
      <w:r>
        <w:t xml:space="preserve">   Spinne    </w:t>
      </w:r>
      <w:r>
        <w:t xml:space="preserve">   Maus    </w:t>
      </w:r>
      <w:r>
        <w:t xml:space="preserve">   Katze    </w:t>
      </w:r>
      <w:r>
        <w:t xml:space="preserve">   Kuh    </w:t>
      </w:r>
      <w:r>
        <w:t xml:space="preserve">   Ziege    </w:t>
      </w:r>
      <w:r>
        <w:t xml:space="preserve">   Ente    </w:t>
      </w:r>
      <w:r>
        <w:t xml:space="preserve">   Schwein    </w:t>
      </w:r>
      <w:r>
        <w:t xml:space="preserve">   Schlange    </w:t>
      </w:r>
      <w:r>
        <w:t xml:space="preserve">   Schaf    </w:t>
      </w:r>
      <w:r>
        <w:t xml:space="preserve">   Huhn    </w:t>
      </w:r>
      <w:r>
        <w:t xml:space="preserve">   Hamster    </w:t>
      </w:r>
      <w:r>
        <w:t xml:space="preserve">   Vogel    </w:t>
      </w:r>
      <w:r>
        <w:t xml:space="preserve">   Hund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Animals</dc:title>
  <dcterms:created xsi:type="dcterms:W3CDTF">2021-10-11T07:59:06Z</dcterms:created>
  <dcterms:modified xsi:type="dcterms:W3CDTF">2021-10-11T07:59:06Z</dcterms:modified>
</cp:coreProperties>
</file>