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Animals Word Scramble</w:t>
      </w:r>
    </w:p>
    <w:p>
      <w:pPr>
        <w:pStyle w:val="Questions"/>
      </w:pPr>
      <w:r>
        <w:t xml:space="preserve">1. HANGLSEC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HDUN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NUHH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AINHNCKNE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KEAZT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EEWHRICENCEHNSM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WHEELTINSILCT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EFPRD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AAPIPG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CIFHS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Animals Word Scramble</dc:title>
  <dcterms:created xsi:type="dcterms:W3CDTF">2021-10-11T07:59:33Z</dcterms:created>
  <dcterms:modified xsi:type="dcterms:W3CDTF">2021-10-11T07:59:33Z</dcterms:modified>
</cp:coreProperties>
</file>