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Burnouts    </w:t>
      </w:r>
      <w:r>
        <w:t xml:space="preserve">   918    </w:t>
      </w:r>
      <w:r>
        <w:t xml:space="preserve">   a8    </w:t>
      </w:r>
      <w:r>
        <w:t xml:space="preserve">   amg    </w:t>
      </w:r>
      <w:r>
        <w:t xml:space="preserve">   audi    </w:t>
      </w:r>
      <w:r>
        <w:t xml:space="preserve">   bmw    </w:t>
      </w:r>
      <w:r>
        <w:t xml:space="preserve">   cayman    </w:t>
      </w:r>
      <w:r>
        <w:t xml:space="preserve">   Germany    </w:t>
      </w:r>
      <w:r>
        <w:t xml:space="preserve">   Horsepower    </w:t>
      </w:r>
      <w:r>
        <w:t xml:space="preserve">   jetta    </w:t>
      </w:r>
      <w:r>
        <w:t xml:space="preserve">   m3    </w:t>
      </w:r>
      <w:r>
        <w:t xml:space="preserve">   mercedes    </w:t>
      </w:r>
      <w:r>
        <w:t xml:space="preserve">   porsche    </w:t>
      </w:r>
      <w:r>
        <w:t xml:space="preserve">   rs7    </w:t>
      </w:r>
      <w:r>
        <w:t xml:space="preserve">   volkswagen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Cars</dc:title>
  <dcterms:created xsi:type="dcterms:W3CDTF">2021-10-11T07:59:28Z</dcterms:created>
  <dcterms:modified xsi:type="dcterms:W3CDTF">2021-10-11T07:59:28Z</dcterms:modified>
</cp:coreProperties>
</file>