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German Clothes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Medium"/>
      </w:pPr>
      <w:r>
        <w:t xml:space="preserve">   bluse    </w:t>
      </w:r>
      <w:r>
        <w:t xml:space="preserve">   hemd    </w:t>
      </w:r>
      <w:r>
        <w:t xml:space="preserve">   hose    </w:t>
      </w:r>
      <w:r>
        <w:t xml:space="preserve">   jacke    </w:t>
      </w:r>
      <w:r>
        <w:t xml:space="preserve">   jeans    </w:t>
      </w:r>
      <w:r>
        <w:t xml:space="preserve">   jeansrock    </w:t>
      </w:r>
      <w:r>
        <w:t xml:space="preserve">   kleid    </w:t>
      </w:r>
      <w:r>
        <w:t xml:space="preserve">   krawatte    </w:t>
      </w:r>
      <w:r>
        <w:t xml:space="preserve">   pullover    </w:t>
      </w:r>
      <w:r>
        <w:t xml:space="preserve">   rock    </w:t>
      </w:r>
      <w:r>
        <w:t xml:space="preserve">   schule    </w:t>
      </w:r>
      <w:r>
        <w:t xml:space="preserve">   socken    </w:t>
      </w:r>
      <w:r>
        <w:t xml:space="preserve">   sportschule    </w:t>
      </w:r>
      <w:r>
        <w:t xml:space="preserve">   stiefel    </w:t>
      </w:r>
      <w:r>
        <w:t xml:space="preserve">   sweatshirt    </w:t>
      </w:r>
      <w:r>
        <w:t xml:space="preserve">   t-shrit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 Clothes</dc:title>
  <dcterms:created xsi:type="dcterms:W3CDTF">2021-10-11T07:58:39Z</dcterms:created>
  <dcterms:modified xsi:type="dcterms:W3CDTF">2021-10-11T07:58:39Z</dcterms:modified>
</cp:coreProperties>
</file>