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Layered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Venison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Pretzel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Chicken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Sausage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Cake/ Pie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Crossword</dc:title>
  <dcterms:created xsi:type="dcterms:W3CDTF">2021-10-11T08:00:04Z</dcterms:created>
  <dcterms:modified xsi:type="dcterms:W3CDTF">2021-10-11T08:00:04Z</dcterms:modified>
</cp:coreProperties>
</file>