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German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Polar 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Hippo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Animals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Kangaroo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Duck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Crossword</dc:title>
  <dcterms:created xsi:type="dcterms:W3CDTF">2021-10-11T07:59:00Z</dcterms:created>
  <dcterms:modified xsi:type="dcterms:W3CDTF">2021-10-11T07:59:00Z</dcterms:modified>
</cp:coreProperties>
</file>