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Erdnuss butter 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Großes flaches Stück Brot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Flüssigkeit in einer Schüssel serviert manchmal mit Sachen wie Kartoffeln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Ein anderes Wort für Klima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Lebensmittel wie Bananen und Äpfel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der Tag, um Danke zu sagen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Kalt Glas von 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Stück Rindfleisch von einer Kuh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Lebensmittel wie Karotten und Wassermelonen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Dieses Essen ist mit Franzosisch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auf Brot verteilen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Brrrrr chily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grun ___ und Schinken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Frauen bekommen dies normalerweise vor der Hauptmahlzeit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Sie schwimmen im Meer</w:t>
            </w:r>
          </w:p>
        </w:tc>
      </w:tr>
    </w:tbl>
    <w:p>
      <w:pPr>
        <w:pStyle w:val="WordBankMedium"/>
      </w:pPr>
      <w:r>
        <w:t xml:space="preserve">   Wetter    </w:t>
      </w:r>
      <w:r>
        <w:t xml:space="preserve">   Ertadankfest     </w:t>
      </w:r>
      <w:r>
        <w:t xml:space="preserve">   Kalt    </w:t>
      </w:r>
      <w:r>
        <w:t xml:space="preserve">   Wasser    </w:t>
      </w:r>
      <w:r>
        <w:t xml:space="preserve">   Eier    </w:t>
      </w:r>
      <w:r>
        <w:t xml:space="preserve">   Marmalade    </w:t>
      </w:r>
      <w:r>
        <w:t xml:space="preserve">   Pfannkuchen    </w:t>
      </w:r>
      <w:r>
        <w:t xml:space="preserve">   butter    </w:t>
      </w:r>
      <w:r>
        <w:t xml:space="preserve">   Gemüse    </w:t>
      </w:r>
      <w:r>
        <w:t xml:space="preserve">   vegetables    </w:t>
      </w:r>
      <w:r>
        <w:t xml:space="preserve">   Fisch    </w:t>
      </w:r>
      <w:r>
        <w:t xml:space="preserve">   Pommes    </w:t>
      </w:r>
      <w:r>
        <w:t xml:space="preserve">   Salat    </w:t>
      </w:r>
      <w:r>
        <w:t xml:space="preserve">   Hamburger    </w:t>
      </w:r>
      <w:r>
        <w:t xml:space="preserve">   Suppe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Crossword Puzzle</dc:title>
  <dcterms:created xsi:type="dcterms:W3CDTF">2021-10-11T07:59:54Z</dcterms:created>
  <dcterms:modified xsi:type="dcterms:W3CDTF">2021-10-11T07:59:54Z</dcterms:modified>
</cp:coreProperties>
</file>