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Crossword Thema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house consists of many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grow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people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Usually where your shower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chickens are kept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you watch a movie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Compost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mow the lawn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bed is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finished/ready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vacuuming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wash your clothes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cook in this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drive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That is 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put this in a 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in your backyard</w:t>
            </w:r>
          </w:p>
        </w:tc>
      </w:tr>
    </w:tbl>
    <w:p>
      <w:pPr>
        <w:pStyle w:val="WordBankLarge"/>
      </w:pPr>
      <w:r>
        <w:t xml:space="preserve">   abwaschen    </w:t>
      </w:r>
      <w:r>
        <w:t xml:space="preserve">   Kuche    </w:t>
      </w:r>
      <w:r>
        <w:t xml:space="preserve">   Kino    </w:t>
      </w:r>
      <w:r>
        <w:t xml:space="preserve">   Badezimmer    </w:t>
      </w:r>
      <w:r>
        <w:t xml:space="preserve">   Rasen    </w:t>
      </w:r>
      <w:r>
        <w:t xml:space="preserve">   Auto    </w:t>
      </w:r>
      <w:r>
        <w:t xml:space="preserve">   sauber machen    </w:t>
      </w:r>
      <w:r>
        <w:t xml:space="preserve">   Garten    </w:t>
      </w:r>
      <w:r>
        <w:t xml:space="preserve">   fertig    </w:t>
      </w:r>
      <w:r>
        <w:t xml:space="preserve">   verwöhnt    </w:t>
      </w:r>
      <w:r>
        <w:t xml:space="preserve">   Müll    </w:t>
      </w:r>
      <w:r>
        <w:t xml:space="preserve">   Käfig    </w:t>
      </w:r>
      <w:r>
        <w:t xml:space="preserve">   haushalt    </w:t>
      </w:r>
      <w:r>
        <w:t xml:space="preserve">   mähen    </w:t>
      </w:r>
      <w:r>
        <w:t xml:space="preserve">   Das ist Unfair    </w:t>
      </w:r>
      <w:r>
        <w:t xml:space="preserve">   staubsaugen    </w:t>
      </w:r>
      <w:r>
        <w:t xml:space="preserve">   teilen    </w:t>
      </w:r>
      <w:r>
        <w:t xml:space="preserve">   Schlafzimmer    </w:t>
      </w:r>
      <w:r>
        <w:t xml:space="preserve">   Zimmer    </w:t>
      </w:r>
      <w:r>
        <w:t xml:space="preserve">   Spülmaschine    </w:t>
      </w:r>
      <w:r>
        <w:t xml:space="preserve">   bett    </w:t>
      </w:r>
      <w:r>
        <w:t xml:space="preserve">   Komposthaufen    </w:t>
      </w:r>
      <w:r>
        <w:t xml:space="preserve">   rausbringen    </w:t>
      </w:r>
      <w:r>
        <w:t xml:space="preserve">   helfen    </w:t>
      </w:r>
      <w:r>
        <w:t xml:space="preserve">   Arbeit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Crossword Thema 6</dc:title>
  <dcterms:created xsi:type="dcterms:W3CDTF">2021-10-11T07:59:24Z</dcterms:created>
  <dcterms:modified xsi:type="dcterms:W3CDTF">2021-10-11T07:59:24Z</dcterms:modified>
</cp:coreProperties>
</file>