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English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usually made using lettuce or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cup of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grandmother and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stays at a 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nescafe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big 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rooms and kitchen are a part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has to be weeded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tomato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place to buy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real ...... dude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Simpson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aunt and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something to sleep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1 or 2 or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granny smith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Lisa is Bart's 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 bedside 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the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alcoholic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cold as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write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footwear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hot and .......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smile for the 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cooks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female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noise from a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Bart is Lisa's 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English words</dc:title>
  <dcterms:created xsi:type="dcterms:W3CDTF">2021-10-11T07:59:28Z</dcterms:created>
  <dcterms:modified xsi:type="dcterms:W3CDTF">2021-10-11T07:59:28Z</dcterms:modified>
</cp:coreProperties>
</file>