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Food/Deutsches Essen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Eis    </w:t>
      </w:r>
      <w:r>
        <w:t xml:space="preserve">   Löffel    </w:t>
      </w:r>
      <w:r>
        <w:t xml:space="preserve">   Messer    </w:t>
      </w:r>
      <w:r>
        <w:t xml:space="preserve">   Gabel    </w:t>
      </w:r>
      <w:r>
        <w:t xml:space="preserve">   Teller    </w:t>
      </w:r>
      <w:r>
        <w:t xml:space="preserve">   Serviette    </w:t>
      </w:r>
      <w:r>
        <w:t xml:space="preserve">   Butter    </w:t>
      </w:r>
      <w:r>
        <w:t xml:space="preserve">   Wurst    </w:t>
      </w:r>
      <w:r>
        <w:t xml:space="preserve">   Brot    </w:t>
      </w:r>
      <w:r>
        <w:t xml:space="preserve">   Hänchen    </w:t>
      </w:r>
      <w:r>
        <w:t xml:space="preserve">   Kartoffeln    </w:t>
      </w:r>
      <w:r>
        <w:t xml:space="preserve">   Kekse    </w:t>
      </w:r>
      <w:r>
        <w:t xml:space="preserve">   Spinat    </w:t>
      </w:r>
      <w:r>
        <w:t xml:space="preserve">   Banane    </w:t>
      </w:r>
      <w:r>
        <w:t xml:space="preserve">   Apfelsine    </w:t>
      </w:r>
      <w:r>
        <w:t xml:space="preserve">   Apfel    </w:t>
      </w:r>
      <w:r>
        <w:t xml:space="preserve">   Ananas    </w:t>
      </w:r>
      <w:r>
        <w:t xml:space="preserve">   Birne    </w:t>
      </w:r>
      <w:r>
        <w:t xml:space="preserve">   Obst    </w:t>
      </w:r>
      <w:r>
        <w:t xml:space="preserve">   Mahlzeiten    </w:t>
      </w:r>
      <w:r>
        <w:t xml:space="preserve">   Pfeffer    </w:t>
      </w:r>
      <w:r>
        <w:t xml:space="preserve">   Salz    </w:t>
      </w:r>
      <w:r>
        <w:t xml:space="preserve">   Eier    </w:t>
      </w:r>
      <w:r>
        <w:t xml:space="preserve">   essen    </w:t>
      </w:r>
      <w:r>
        <w:t xml:space="preserve">   trinken    </w:t>
      </w:r>
      <w:r>
        <w:t xml:space="preserve">   Salat    </w:t>
      </w:r>
      <w:r>
        <w:t xml:space="preserve">   Suppe    </w:t>
      </w:r>
      <w:r>
        <w:t xml:space="preserve">   Lebensmittel    </w:t>
      </w:r>
      <w:r>
        <w:t xml:space="preserve">   Schnitzel    </w:t>
      </w:r>
      <w:r>
        <w:t xml:space="preserve">   Apfelschorle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Food/Deutsches Essen 1</dc:title>
  <dcterms:created xsi:type="dcterms:W3CDTF">2021-10-11T07:59:48Z</dcterms:created>
  <dcterms:modified xsi:type="dcterms:W3CDTF">2021-10-11T07:59:48Z</dcterms:modified>
</cp:coreProperties>
</file>