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Food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German word for bun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German word for sausage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German word for to count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German word for jam, jelly, or marmalade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German word for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German word for 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German word for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German word for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German word for butter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the German word for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German word for 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the German word for apple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the German word for orange juice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German word for granola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German word for enjoy your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German word for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German word for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German word for menu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German word for comfort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German word for vegetables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German word for 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German word for honey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German word for bread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German word for fruit</w:t>
            </w:r>
          </w:p>
        </w:tc>
      </w:tr>
    </w:tbl>
    <w:p>
      <w:pPr>
        <w:pStyle w:val="WordBankMedium"/>
      </w:pPr>
      <w:r>
        <w:t xml:space="preserve">   Musli    </w:t>
      </w:r>
      <w:r>
        <w:t xml:space="preserve">   Speisekarte    </w:t>
      </w:r>
      <w:r>
        <w:t xml:space="preserve">   Milch    </w:t>
      </w:r>
      <w:r>
        <w:t xml:space="preserve">   Honig    </w:t>
      </w:r>
      <w:r>
        <w:t xml:space="preserve">   Kaffee    </w:t>
      </w:r>
      <w:r>
        <w:t xml:space="preserve">   Tee    </w:t>
      </w:r>
      <w:r>
        <w:t xml:space="preserve">   Gemutlich    </w:t>
      </w:r>
      <w:r>
        <w:t xml:space="preserve">   Trinken    </w:t>
      </w:r>
      <w:r>
        <w:t xml:space="preserve">   Etwas    </w:t>
      </w:r>
      <w:r>
        <w:t xml:space="preserve">   Guten Appetit    </w:t>
      </w:r>
      <w:r>
        <w:t xml:space="preserve">   zahlen    </w:t>
      </w:r>
      <w:r>
        <w:t xml:space="preserve">   mit    </w:t>
      </w:r>
      <w:r>
        <w:t xml:space="preserve">   fruhstuck    </w:t>
      </w:r>
      <w:r>
        <w:t xml:space="preserve">   apfelsaft    </w:t>
      </w:r>
      <w:r>
        <w:t xml:space="preserve">   orangensaft    </w:t>
      </w:r>
      <w:r>
        <w:t xml:space="preserve">   brot    </w:t>
      </w:r>
      <w:r>
        <w:t xml:space="preserve">   brotchen    </w:t>
      </w:r>
      <w:r>
        <w:t xml:space="preserve">   ei    </w:t>
      </w:r>
      <w:r>
        <w:t xml:space="preserve">   obst    </w:t>
      </w:r>
      <w:r>
        <w:t xml:space="preserve">   gemuse    </w:t>
      </w:r>
      <w:r>
        <w:t xml:space="preserve">   butter    </w:t>
      </w:r>
      <w:r>
        <w:t xml:space="preserve">   marmelade    </w:t>
      </w:r>
      <w:r>
        <w:t xml:space="preserve">   kase    </w:t>
      </w:r>
      <w:r>
        <w:t xml:space="preserve">   wurst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Food Vocab </dc:title>
  <dcterms:created xsi:type="dcterms:W3CDTF">2021-10-11T07:59:58Z</dcterms:created>
  <dcterms:modified xsi:type="dcterms:W3CDTF">2021-10-11T07:59:58Z</dcterms:modified>
</cp:coreProperties>
</file>