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Food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mit    </w:t>
      </w:r>
      <w:r>
        <w:t xml:space="preserve">   zahlen    </w:t>
      </w:r>
      <w:r>
        <w:t xml:space="preserve">   guten appetit    </w:t>
      </w:r>
      <w:r>
        <w:t xml:space="preserve">   etwas    </w:t>
      </w:r>
      <w:r>
        <w:t xml:space="preserve">   trinken    </w:t>
      </w:r>
      <w:r>
        <w:t xml:space="preserve">   gemutlich    </w:t>
      </w:r>
      <w:r>
        <w:t xml:space="preserve">   tee    </w:t>
      </w:r>
      <w:r>
        <w:t xml:space="preserve">   kaffee    </w:t>
      </w:r>
      <w:r>
        <w:t xml:space="preserve">   honig    </w:t>
      </w:r>
      <w:r>
        <w:t xml:space="preserve">   milch    </w:t>
      </w:r>
      <w:r>
        <w:t xml:space="preserve">   speisekarte    </w:t>
      </w:r>
      <w:r>
        <w:t xml:space="preserve">   musli    </w:t>
      </w:r>
      <w:r>
        <w:t xml:space="preserve">   murst    </w:t>
      </w:r>
      <w:r>
        <w:t xml:space="preserve">   kase    </w:t>
      </w:r>
      <w:r>
        <w:t xml:space="preserve">   marmelade    </w:t>
      </w:r>
      <w:r>
        <w:t xml:space="preserve">   butter    </w:t>
      </w:r>
      <w:r>
        <w:t xml:space="preserve">   gemuse    </w:t>
      </w:r>
      <w:r>
        <w:t xml:space="preserve">   obst    </w:t>
      </w:r>
      <w:r>
        <w:t xml:space="preserve">   ei    </w:t>
      </w:r>
      <w:r>
        <w:t xml:space="preserve">   brotchen    </w:t>
      </w:r>
      <w:r>
        <w:t xml:space="preserve">   brot    </w:t>
      </w:r>
      <w:r>
        <w:t xml:space="preserve">   orangensaft    </w:t>
      </w:r>
      <w:r>
        <w:t xml:space="preserve">   spfelsaft    </w:t>
      </w:r>
      <w:r>
        <w:t xml:space="preserve">   fruhstuck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 Vocab</dc:title>
  <dcterms:created xsi:type="dcterms:W3CDTF">2021-10-11T08:00:01Z</dcterms:created>
  <dcterms:modified xsi:type="dcterms:W3CDTF">2021-10-11T08:00:01Z</dcterms:modified>
</cp:coreProperties>
</file>