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Foods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Wurst    </w:t>
      </w:r>
      <w:r>
        <w:t xml:space="preserve">   Gemüse    </w:t>
      </w:r>
      <w:r>
        <w:t xml:space="preserve">   Kaffee    </w:t>
      </w:r>
      <w:r>
        <w:t xml:space="preserve">   Cola    </w:t>
      </w:r>
      <w:r>
        <w:t xml:space="preserve">   Senf    </w:t>
      </w:r>
      <w:r>
        <w:t xml:space="preserve">   Schnitzel    </w:t>
      </w:r>
      <w:r>
        <w:t xml:space="preserve">   Orange    </w:t>
      </w:r>
      <w:r>
        <w:t xml:space="preserve">   Zwiebeln    </w:t>
      </w:r>
      <w:r>
        <w:t xml:space="preserve">   Karotte    </w:t>
      </w:r>
      <w:r>
        <w:t xml:space="preserve">   Mais    </w:t>
      </w:r>
      <w:r>
        <w:t xml:space="preserve">   Birne    </w:t>
      </w:r>
      <w:r>
        <w:t xml:space="preserve">   Käse    </w:t>
      </w:r>
      <w:r>
        <w:t xml:space="preserve">   Brot    </w:t>
      </w:r>
      <w:r>
        <w:t xml:space="preserve">   Obst    </w:t>
      </w:r>
      <w:r>
        <w:t xml:space="preserve">   Äpfel    </w:t>
      </w:r>
      <w:r>
        <w:t xml:space="preserve">   Tomaten    </w:t>
      </w:r>
      <w:r>
        <w:t xml:space="preserve">   Kuchen    </w:t>
      </w:r>
      <w:r>
        <w:t xml:space="preserve">   Torte    </w:t>
      </w:r>
      <w:r>
        <w:t xml:space="preserve">   Suppe    </w:t>
      </w:r>
      <w:r>
        <w:t xml:space="preserve">   Salat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Foods </dc:title>
  <dcterms:created xsi:type="dcterms:W3CDTF">2021-10-11T07:59:04Z</dcterms:created>
  <dcterms:modified xsi:type="dcterms:W3CDTF">2021-10-11T07:59:04Z</dcterms:modified>
</cp:coreProperties>
</file>