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German Foods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Turkey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Juice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Eggs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Bacon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Chicken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Sausage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Carrot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Chocolate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Banana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Potatoes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Cookies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Foods Crossword</dc:title>
  <dcterms:created xsi:type="dcterms:W3CDTF">2021-10-11T07:59:24Z</dcterms:created>
  <dcterms:modified xsi:type="dcterms:W3CDTF">2021-10-11T07:59:24Z</dcterms:modified>
</cp:coreProperties>
</file>