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I-V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friend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your name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What's up/How are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Okay (so-so)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little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See you tomorrow/Until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are you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What's your name (formal)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well, and you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are you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well, and you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See you later/Until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Good-bye/until we meet again (more 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See you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Same here (likewise)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Good-bye (less formal)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I-V</dc:title>
  <dcterms:created xsi:type="dcterms:W3CDTF">2021-10-11T07:59:12Z</dcterms:created>
  <dcterms:modified xsi:type="dcterms:W3CDTF">2021-10-11T07:59:12Z</dcterms:modified>
</cp:coreProperties>
</file>