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Numbers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five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Numbers 1-10</dc:title>
  <dcterms:created xsi:type="dcterms:W3CDTF">2021-10-11T07:59:51Z</dcterms:created>
  <dcterms:modified xsi:type="dcterms:W3CDTF">2021-10-11T07:59:51Z</dcterms:modified>
</cp:coreProperties>
</file>