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Numbers 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Sixteen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Nineteen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Fifteen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Eighteen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Seventeen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Numbers 1-20</dc:title>
  <dcterms:created xsi:type="dcterms:W3CDTF">2021-10-11T07:59:14Z</dcterms:created>
  <dcterms:modified xsi:type="dcterms:W3CDTF">2021-10-11T07:59:14Z</dcterms:modified>
</cp:coreProperties>
</file>