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German Numbers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null    </w:t>
      </w:r>
      <w:r>
        <w:t xml:space="preserve">   eins    </w:t>
      </w:r>
      <w:r>
        <w:t xml:space="preserve">   zwei    </w:t>
      </w:r>
      <w:r>
        <w:t xml:space="preserve">   drei    </w:t>
      </w:r>
      <w:r>
        <w:t xml:space="preserve">   vier    </w:t>
      </w:r>
      <w:r>
        <w:t xml:space="preserve">   funf    </w:t>
      </w:r>
      <w:r>
        <w:t xml:space="preserve">   sechs    </w:t>
      </w:r>
      <w:r>
        <w:t xml:space="preserve">   sieben    </w:t>
      </w:r>
      <w:r>
        <w:t xml:space="preserve">   acht    </w:t>
      </w:r>
      <w:r>
        <w:t xml:space="preserve">   neun    </w:t>
      </w:r>
      <w:r>
        <w:t xml:space="preserve">   zehn    </w:t>
      </w:r>
      <w:r>
        <w:t xml:space="preserve">   elf    </w:t>
      </w:r>
      <w:r>
        <w:t xml:space="preserve">   zwolf    </w:t>
      </w:r>
      <w:r>
        <w:t xml:space="preserve">   dreizehn    </w:t>
      </w:r>
      <w:r>
        <w:t xml:space="preserve">   vierzehn    </w:t>
      </w:r>
      <w:r>
        <w:t xml:space="preserve">   funfzehn    </w:t>
      </w:r>
      <w:r>
        <w:t xml:space="preserve">   sechzehn    </w:t>
      </w:r>
      <w:r>
        <w:t xml:space="preserve">   siebzehn    </w:t>
      </w:r>
      <w:r>
        <w:t xml:space="preserve">   achtzehn    </w:t>
      </w:r>
      <w:r>
        <w:t xml:space="preserve">   neunzehn    </w:t>
      </w:r>
      <w:r>
        <w:t xml:space="preserve">   zwanzig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Numbers </dc:title>
  <dcterms:created xsi:type="dcterms:W3CDTF">2021-10-11T07:59:28Z</dcterms:created>
  <dcterms:modified xsi:type="dcterms:W3CDTF">2021-10-11T07:59:28Z</dcterms:modified>
</cp:coreProperties>
</file>