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School Items Word Search (By Ben.Dixon 7B)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Etui    </w:t>
      </w:r>
      <w:r>
        <w:t xml:space="preserve">   Lineal    </w:t>
      </w:r>
      <w:r>
        <w:t xml:space="preserve">   Spitzer    </w:t>
      </w:r>
      <w:r>
        <w:t xml:space="preserve">   Radiergummi    </w:t>
      </w:r>
      <w:r>
        <w:t xml:space="preserve">   Schultasche    </w:t>
      </w:r>
      <w:r>
        <w:t xml:space="preserve">   Schere    </w:t>
      </w:r>
      <w:r>
        <w:t xml:space="preserve">   Kuli    </w:t>
      </w:r>
      <w:r>
        <w:t xml:space="preserve">   Kugelschreiber    </w:t>
      </w:r>
      <w:r>
        <w:t xml:space="preserve">   Heft    </w:t>
      </w:r>
      <w:r>
        <w:t xml:space="preserve">   Buch    </w:t>
      </w:r>
      <w:r>
        <w:t xml:space="preserve">   Filzstift    </w:t>
      </w:r>
      <w:r>
        <w:t xml:space="preserve">   Bleistift    </w:t>
      </w:r>
      <w:r>
        <w:t xml:space="preserve">   Klebstift    </w:t>
      </w:r>
      <w:r>
        <w:t xml:space="preserve">   Ordner    </w:t>
      </w:r>
      <w:r>
        <w:t xml:space="preserve">   Taschenrechner    </w:t>
      </w:r>
      <w:r>
        <w:t xml:space="preserve">   Rucksack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School Items Word Search (By Ben.Dixon 7B)</dc:title>
  <dcterms:created xsi:type="dcterms:W3CDTF">2021-10-11T08:00:25Z</dcterms:created>
  <dcterms:modified xsi:type="dcterms:W3CDTF">2021-10-11T08:00:25Z</dcterms:modified>
</cp:coreProperties>
</file>