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German  Tic Tac Toe: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I'm sick with a bad cold.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day of the week is it, class?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 hope to see you soon!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are you feeling today, Mrs. Smith?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Until tomorrow at 5.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Where are you from, Kylie?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My name is Jackie.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It is Friday!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How old are you, Kathryn?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Do you know Jason?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I'm from Florida!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is that, over there?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See you later, Linda!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I'm exhausted  from running 12 miles yesterday.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Hello, George.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Good night, Leo!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Good morning class!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Do you know that girl over there?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That is my best friend.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Good day, Frau!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your name again?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  Tic Tac Toe: Vocab</dc:title>
  <dcterms:created xsi:type="dcterms:W3CDTF">2021-10-11T07:59:10Z</dcterms:created>
  <dcterms:modified xsi:type="dcterms:W3CDTF">2021-10-11T07:59:10Z</dcterms:modified>
</cp:coreProperties>
</file>