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Vegetable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Broccoli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Brussels Sprouts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Garlic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Cucumber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Radish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Green Peas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asparagus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Green Beans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Pumpkin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cauliflower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Spinach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Cabbage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Zucchini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Eggplant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Mushroom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Leek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Vegetable Crossword</dc:title>
  <dcterms:created xsi:type="dcterms:W3CDTF">2021-10-11T08:00:20Z</dcterms:created>
  <dcterms:modified xsi:type="dcterms:W3CDTF">2021-10-11T08:00:20Z</dcterms:modified>
</cp:coreProperties>
</file>