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Wenn du trifft deinen Kopf auf etwas hartes du wirst einen bekommen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Ich habe ein ________ weil ich zu viel gegessen habe.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Lauren's ______ war rot nach Sportunterricht. 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Wann du sind krank du hast ein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Ich liebe New York _______ Woche.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Meine Familie ist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Farben sie die Farbe trocken ist so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Meine Jeans sind auch ____ ich kann kaum atmen.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Kinder die viel Sussigkeiten essen bekommen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Meine Jeans sind so ______ sie weiter fallen.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Lauren hat eine sammlung von Baseball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Ich mag nur dunn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Studieren ist ______ wenn du einen Test hast.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Meine _____ sagt Vans.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Ich habe eine Menge Hausaufgaben _______ wenn ich nach Hause komme.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Vocab</dc:title>
  <dcterms:created xsi:type="dcterms:W3CDTF">2021-10-11T07:59:32Z</dcterms:created>
  <dcterms:modified xsi:type="dcterms:W3CDTF">2021-10-11T07:59:32Z</dcterms:modified>
</cp:coreProperties>
</file>