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German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Latein    </w:t>
      </w:r>
      <w:r>
        <w:t xml:space="preserve">   das Obst    </w:t>
      </w:r>
      <w:r>
        <w:t xml:space="preserve">   Ich esse    </w:t>
      </w:r>
      <w:r>
        <w:t xml:space="preserve">   ekelhaft    </w:t>
      </w:r>
      <w:r>
        <w:t xml:space="preserve">   der Saft    </w:t>
      </w:r>
      <w:r>
        <w:t xml:space="preserve">   lecker    </w:t>
      </w:r>
      <w:r>
        <w:t xml:space="preserve">   nachmittags    </w:t>
      </w:r>
      <w:r>
        <w:t xml:space="preserve">   abends    </w:t>
      </w:r>
      <w:r>
        <w:t xml:space="preserve">   morgens    </w:t>
      </w:r>
      <w:r>
        <w:t xml:space="preserve">   Ich trinke    </w:t>
      </w:r>
      <w:r>
        <w:t xml:space="preserve">   das Brot    </w:t>
      </w:r>
      <w:r>
        <w:t xml:space="preserve">   das Haus    </w:t>
      </w:r>
      <w:r>
        <w:t xml:space="preserve">   die Cola    </w:t>
      </w:r>
      <w:r>
        <w:t xml:space="preserve">   vierzig    </w:t>
      </w:r>
      <w:r>
        <w:t xml:space="preserve">   sechzig    </w:t>
      </w:r>
      <w:r>
        <w:t xml:space="preserve">   schwer    </w:t>
      </w:r>
      <w:r>
        <w:t xml:space="preserve">   leicht    </w:t>
      </w:r>
      <w:r>
        <w:t xml:space="preserve">   lernen    </w:t>
      </w:r>
      <w:r>
        <w:t xml:space="preserve">   schreiben    </w:t>
      </w:r>
      <w:r>
        <w:t xml:space="preserve">   lesen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Vocab</dc:title>
  <dcterms:created xsi:type="dcterms:W3CDTF">2021-10-11T07:59:38Z</dcterms:created>
  <dcterms:modified xsi:type="dcterms:W3CDTF">2021-10-11T07:59:38Z</dcterms:modified>
</cp:coreProperties>
</file>