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want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ride a bike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should, ought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star gaze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meet up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listen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drive, to ride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Vocab</dc:title>
  <dcterms:created xsi:type="dcterms:W3CDTF">2021-10-11T08:00:02Z</dcterms:created>
  <dcterms:modified xsi:type="dcterms:W3CDTF">2021-10-11T08:00:02Z</dcterms:modified>
</cp:coreProperties>
</file>