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Garage    </w:t>
      </w:r>
      <w:r>
        <w:t xml:space="preserve">   Dusche    </w:t>
      </w:r>
      <w:r>
        <w:t xml:space="preserve">   Toilette    </w:t>
      </w:r>
      <w:r>
        <w:t xml:space="preserve">   Kuche    </w:t>
      </w:r>
      <w:r>
        <w:t xml:space="preserve">   Hauswirtschaftsraum    </w:t>
      </w:r>
      <w:r>
        <w:t xml:space="preserve">   WinterGarten    </w:t>
      </w:r>
      <w:r>
        <w:t xml:space="preserve">   Garten    </w:t>
      </w:r>
      <w:r>
        <w:t xml:space="preserve">   Balkon    </w:t>
      </w:r>
      <w:r>
        <w:t xml:space="preserve">   Dachboden    </w:t>
      </w:r>
      <w:r>
        <w:t xml:space="preserve">   flur    </w:t>
      </w:r>
      <w:r>
        <w:t xml:space="preserve">   keller    </w:t>
      </w:r>
      <w:r>
        <w:t xml:space="preserve">   klo    </w:t>
      </w:r>
      <w:r>
        <w:t xml:space="preserve">   Spielzimmer    </w:t>
      </w:r>
      <w:r>
        <w:t xml:space="preserve">   Buro    </w:t>
      </w:r>
      <w:r>
        <w:t xml:space="preserve">   Esszimmer    </w:t>
      </w:r>
      <w:r>
        <w:t xml:space="preserve">   Whonzimmer    </w:t>
      </w:r>
      <w:r>
        <w:t xml:space="preserve">   Badezimmer    </w:t>
      </w:r>
      <w:r>
        <w:t xml:space="preserve">   Gastezimmer    </w:t>
      </w:r>
      <w:r>
        <w:t xml:space="preserve">   Schlafzimmer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 Search</dc:title>
  <dcterms:created xsi:type="dcterms:W3CDTF">2021-10-11T07:59:28Z</dcterms:created>
  <dcterms:modified xsi:type="dcterms:W3CDTF">2021-10-11T07:59:28Z</dcterms:modified>
</cp:coreProperties>
</file>