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German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AUF WIEDERSEHEN    </w:t>
      </w:r>
      <w:r>
        <w:t xml:space="preserve">   BITTE    </w:t>
      </w:r>
      <w:r>
        <w:t xml:space="preserve">   BITTE SCHON    </w:t>
      </w:r>
      <w:r>
        <w:t xml:space="preserve">   DANKE    </w:t>
      </w:r>
      <w:r>
        <w:t xml:space="preserve">   DAS    </w:t>
      </w:r>
      <w:r>
        <w:t xml:space="preserve">   DER    </w:t>
      </w:r>
      <w:r>
        <w:t xml:space="preserve">   DIE    </w:t>
      </w:r>
      <w:r>
        <w:t xml:space="preserve">   DU    </w:t>
      </w:r>
      <w:r>
        <w:t xml:space="preserve">   EIN    </w:t>
      </w:r>
      <w:r>
        <w:t xml:space="preserve">   EINEN    </w:t>
      </w:r>
      <w:r>
        <w:t xml:space="preserve">   ENTSCHULDIGUNG    </w:t>
      </w:r>
      <w:r>
        <w:t xml:space="preserve">   ER    </w:t>
      </w:r>
      <w:r>
        <w:t xml:space="preserve">   ES    </w:t>
      </w:r>
      <w:r>
        <w:t xml:space="preserve">   GUTE NACHT    </w:t>
      </w:r>
      <w:r>
        <w:t xml:space="preserve">   GUTEN ABEND    </w:t>
      </w:r>
      <w:r>
        <w:t xml:space="preserve">   GUTEN MORGEN    </w:t>
      </w:r>
      <w:r>
        <w:t xml:space="preserve">   GUTEN TAG    </w:t>
      </w:r>
      <w:r>
        <w:t xml:space="preserve">   HABE    </w:t>
      </w:r>
      <w:r>
        <w:t xml:space="preserve">   HALLO    </w:t>
      </w:r>
      <w:r>
        <w:t xml:space="preserve">   ICH    </w:t>
      </w:r>
      <w:r>
        <w:t xml:space="preserve">   IHR    </w:t>
      </w:r>
      <w:r>
        <w:t xml:space="preserve">   IST    </w:t>
      </w:r>
      <w:r>
        <w:t xml:space="preserve">   JA    </w:t>
      </w:r>
      <w:r>
        <w:t xml:space="preserve">   KEIN PROBLEM    </w:t>
      </w:r>
      <w:r>
        <w:t xml:space="preserve">   NEIN    </w:t>
      </w:r>
      <w:r>
        <w:t xml:space="preserve">   SIE    </w:t>
      </w:r>
      <w:r>
        <w:t xml:space="preserve">   TSCHUS    </w:t>
      </w:r>
      <w:r>
        <w:t xml:space="preserve">   VIELEN DANK    </w:t>
      </w:r>
      <w:r>
        <w:t xml:space="preserve">   WIR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Word Search</dc:title>
  <dcterms:created xsi:type="dcterms:W3CDTF">2021-10-11T07:59:43Z</dcterms:created>
  <dcterms:modified xsi:type="dcterms:W3CDTF">2021-10-11T07:59:43Z</dcterms:modified>
</cp:coreProperties>
</file>