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Word Search Week 23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Uhr    </w:t>
      </w:r>
      <w:r>
        <w:t xml:space="preserve">   Zeit    </w:t>
      </w:r>
      <w:r>
        <w:t xml:space="preserve">   Kalender    </w:t>
      </w:r>
      <w:r>
        <w:t xml:space="preserve">   Jahr    </w:t>
      </w:r>
      <w:r>
        <w:t xml:space="preserve">   Monat    </w:t>
      </w:r>
      <w:r>
        <w:t xml:space="preserve">   Woche    </w:t>
      </w:r>
      <w:r>
        <w:t xml:space="preserve">   Jedestag    </w:t>
      </w:r>
      <w:r>
        <w:t xml:space="preserve">   Selten    </w:t>
      </w:r>
      <w:r>
        <w:t xml:space="preserve">   Natürlich    </w:t>
      </w:r>
      <w:r>
        <w:t xml:space="preserve">   Manchmal    </w:t>
      </w:r>
      <w:r>
        <w:t xml:space="preserve">   Niemals    </w:t>
      </w:r>
      <w:r>
        <w:t xml:space="preserve">   Immer    </w:t>
      </w:r>
      <w:r>
        <w:t xml:space="preserve">   Welches    </w:t>
      </w:r>
      <w:r>
        <w:t xml:space="preserve">   Wieviel    </w:t>
      </w:r>
      <w:r>
        <w:t xml:space="preserve">   Wer    </w:t>
      </w:r>
      <w:r>
        <w:t xml:space="preserve">   Wo    </w:t>
      </w:r>
      <w:r>
        <w:t xml:space="preserve">   Wann    </w:t>
      </w:r>
      <w:r>
        <w:t xml:space="preserve">   Wie    </w:t>
      </w:r>
      <w:r>
        <w:t xml:space="preserve">   Was    </w:t>
      </w:r>
      <w:r>
        <w:t xml:space="preserve">   Warum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Word Search Week 23</dc:title>
  <dcterms:created xsi:type="dcterms:W3CDTF">2021-10-11T08:00:51Z</dcterms:created>
  <dcterms:modified xsi:type="dcterms:W3CDTF">2021-10-11T08:00:51Z</dcterms:modified>
</cp:coreProperties>
</file>