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Bleistift    </w:t>
      </w:r>
      <w:r>
        <w:t xml:space="preserve">   Buch    </w:t>
      </w:r>
      <w:r>
        <w:t xml:space="preserve">   Fenster    </w:t>
      </w:r>
      <w:r>
        <w:t xml:space="preserve">   Geh    </w:t>
      </w:r>
      <w:r>
        <w:t xml:space="preserve">   Gut    </w:t>
      </w:r>
      <w:r>
        <w:t xml:space="preserve">   Hefter    </w:t>
      </w:r>
      <w:r>
        <w:t xml:space="preserve">   Ja    </w:t>
      </w:r>
      <w:r>
        <w:t xml:space="preserve">   Komm    </w:t>
      </w:r>
      <w:r>
        <w:t xml:space="preserve">   Kuli    </w:t>
      </w:r>
      <w:r>
        <w:t xml:space="preserve">   Landkarte    </w:t>
      </w:r>
      <w:r>
        <w:t xml:space="preserve">   Licht    </w:t>
      </w:r>
      <w:r>
        <w:t xml:space="preserve">   Lineal    </w:t>
      </w:r>
      <w:r>
        <w:t xml:space="preserve">   Locker    </w:t>
      </w:r>
      <w:r>
        <w:t xml:space="preserve">   Mundzu    </w:t>
      </w:r>
      <w:r>
        <w:t xml:space="preserve">   Nein    </w:t>
      </w:r>
      <w:r>
        <w:t xml:space="preserve">   OHP    </w:t>
      </w:r>
      <w:r>
        <w:t xml:space="preserve">   Papier    </w:t>
      </w:r>
      <w:r>
        <w:t xml:space="preserve">   Radergammi    </w:t>
      </w:r>
      <w:r>
        <w:t xml:space="preserve">   Ringbuch    </w:t>
      </w:r>
      <w:r>
        <w:t xml:space="preserve">   Tempo    </w:t>
      </w:r>
      <w:r>
        <w:t xml:space="preserve">   Tesaflim    </w:t>
      </w:r>
      <w:r>
        <w:t xml:space="preserve">   Tufel    </w:t>
      </w:r>
      <w:r>
        <w:t xml:space="preserve">   Tur    </w:t>
      </w:r>
      <w:r>
        <w:t xml:space="preserve">   Uhr    </w:t>
      </w:r>
      <w:r>
        <w:t xml:space="preserve">   Wischer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</dc:title>
  <dcterms:created xsi:type="dcterms:W3CDTF">2021-10-11T07:59:10Z</dcterms:created>
  <dcterms:modified xsi:type="dcterms:W3CDTF">2021-10-11T07:59:10Z</dcterms:modified>
</cp:coreProperties>
</file>