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fest    </w:t>
      </w:r>
      <w:r>
        <w:t xml:space="preserve">   november    </w:t>
      </w:r>
      <w:r>
        <w:t xml:space="preserve">   september    </w:t>
      </w:r>
      <w:r>
        <w:t xml:space="preserve">   august    </w:t>
      </w:r>
      <w:r>
        <w:t xml:space="preserve">   april    </w:t>
      </w:r>
      <w:r>
        <w:t xml:space="preserve">   sonntag    </w:t>
      </w:r>
      <w:r>
        <w:t xml:space="preserve">   samstag    </w:t>
      </w:r>
      <w:r>
        <w:t xml:space="preserve">   freitag    </w:t>
      </w:r>
      <w:r>
        <w:t xml:space="preserve">   donnerstag    </w:t>
      </w:r>
      <w:r>
        <w:t xml:space="preserve">   mittwoch    </w:t>
      </w:r>
      <w:r>
        <w:t xml:space="preserve">   dienstag    </w:t>
      </w:r>
      <w:r>
        <w:t xml:space="preserve">   montag    </w:t>
      </w:r>
      <w:r>
        <w:t xml:space="preserve">   dezember    </w:t>
      </w:r>
      <w:r>
        <w:t xml:space="preserve">   oktober    </w:t>
      </w:r>
      <w:r>
        <w:t xml:space="preserve">   juli    </w:t>
      </w:r>
      <w:r>
        <w:t xml:space="preserve">   juni    </w:t>
      </w:r>
      <w:r>
        <w:t xml:space="preserve">   mai    </w:t>
      </w:r>
      <w:r>
        <w:t xml:space="preserve">   mars    </w:t>
      </w:r>
      <w:r>
        <w:t xml:space="preserve">   februar    </w:t>
      </w:r>
      <w:r>
        <w:t xml:space="preserve">   januar    </w:t>
      </w:r>
      <w:r>
        <w:t xml:space="preserve">   elf    </w:t>
      </w:r>
      <w:r>
        <w:t xml:space="preserve">   zwei    </w:t>
      </w:r>
      <w:r>
        <w:t xml:space="preserve">   Weihnachtstag    </w:t>
      </w:r>
      <w:r>
        <w:t xml:space="preserve">   ostern    </w:t>
      </w:r>
      <w:r>
        <w:t xml:space="preserve">   silvester    </w:t>
      </w:r>
      <w:r>
        <w:t xml:space="preserve">   neujahr    </w:t>
      </w:r>
      <w:r>
        <w:t xml:space="preserve">   funf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Wordsearch</dc:title>
  <dcterms:created xsi:type="dcterms:W3CDTF">2021-10-11T08:00:13Z</dcterms:created>
  <dcterms:modified xsi:type="dcterms:W3CDTF">2021-10-11T08:00:13Z</dcterms:modified>
</cp:coreProperties>
</file>