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christmas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honigkuchen    </w:t>
      </w:r>
      <w:r>
        <w:t xml:space="preserve">   kuchen    </w:t>
      </w:r>
      <w:r>
        <w:t xml:space="preserve">   Huhner    </w:t>
      </w:r>
      <w:r>
        <w:t xml:space="preserve">   weihnachtsmann    </w:t>
      </w:r>
      <w:r>
        <w:t xml:space="preserve">   schnee    </w:t>
      </w:r>
      <w:r>
        <w:t xml:space="preserve">   Geschenke    </w:t>
      </w:r>
      <w:r>
        <w:t xml:space="preserve">   Weihnachtsbaum    </w:t>
      </w:r>
      <w:r>
        <w:t xml:space="preserve">   dekoration    </w:t>
      </w:r>
      <w:r>
        <w:t xml:space="preserve">   silvester    </w:t>
      </w:r>
      <w:r>
        <w:t xml:space="preserve">   kerzen    </w:t>
      </w:r>
      <w:r>
        <w:t xml:space="preserve">   weihnachten    </w:t>
      </w:r>
      <w:r>
        <w:t xml:space="preserve">   engel    </w:t>
      </w:r>
      <w:r>
        <w:t xml:space="preserve">   zuckerstaige    </w:t>
      </w:r>
      <w:r>
        <w:t xml:space="preserve">   lebkuchen    </w:t>
      </w:r>
      <w:r>
        <w:t xml:space="preserve">   christkind    </w:t>
      </w:r>
      <w:r>
        <w:t xml:space="preserve">   nusskracker    </w:t>
      </w:r>
      <w:r>
        <w:t xml:space="preserve">   reinter    </w:t>
      </w:r>
      <w:r>
        <w:t xml:space="preserve">   schinken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christmas words</dc:title>
  <dcterms:created xsi:type="dcterms:W3CDTF">2021-10-11T07:59:11Z</dcterms:created>
  <dcterms:modified xsi:type="dcterms:W3CDTF">2021-10-11T07:59:11Z</dcterms:modified>
</cp:coreProperties>
</file>