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German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Es ist, als du gelernt hast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Es ist Russia auf Englisch, aber was ist es auf Deutsch.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Was ist zu beachten?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 ist ein anderes wort für Auswahl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Es ist, wenn Sie Angst haben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Es ist ein anderes Wort für zu zeigen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Es ist, wenn Sie entspannt sind.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Es ist ein anderes wort für zu nehmen?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Es ist ein anderes Wort für die Nummer.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Was ist ein anderes Wort für wie viel Zeit?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crossword</dc:title>
  <dcterms:created xsi:type="dcterms:W3CDTF">2021-10-11T08:00:06Z</dcterms:created>
  <dcterms:modified xsi:type="dcterms:W3CDTF">2021-10-11T08:00:06Z</dcterms:modified>
</cp:coreProperties>
</file>