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food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Ö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Der Müsliriegel    </w:t>
      </w:r>
      <w:r>
        <w:t xml:space="preserve">   Das Stück Kuchen    </w:t>
      </w:r>
      <w:r>
        <w:t xml:space="preserve">   Der Keks    </w:t>
      </w:r>
      <w:r>
        <w:t xml:space="preserve">   Der Kartoffelpuffer    </w:t>
      </w:r>
      <w:r>
        <w:t xml:space="preserve">   Das Shrinkenbrot    </w:t>
      </w:r>
      <w:r>
        <w:t xml:space="preserve">   Der Schinken    </w:t>
      </w:r>
      <w:r>
        <w:t xml:space="preserve">   Das Käsebrot    </w:t>
      </w:r>
      <w:r>
        <w:t xml:space="preserve">   Der Käse    </w:t>
      </w:r>
      <w:r>
        <w:t xml:space="preserve">   Das Brötchen    </w:t>
      </w:r>
      <w:r>
        <w:t xml:space="preserve">   Der Eistee    </w:t>
      </w:r>
      <w:r>
        <w:t xml:space="preserve">   Das Kakao    </w:t>
      </w:r>
      <w:r>
        <w:t xml:space="preserve">   Das Obst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food words </dc:title>
  <dcterms:created xsi:type="dcterms:W3CDTF">2021-10-11T07:59:31Z</dcterms:created>
  <dcterms:modified xsi:type="dcterms:W3CDTF">2021-10-11T07:59:31Z</dcterms:modified>
</cp:coreProperties>
</file>