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</w:tr>
    </w:tbl>
    <w:p>
      <w:pPr>
        <w:pStyle w:val="WordBankLarge"/>
      </w:pPr>
      <w:r>
        <w:t xml:space="preserve">   Auf wiedersehen    </w:t>
      </w:r>
      <w:r>
        <w:t xml:space="preserve">   Bis morgen    </w:t>
      </w:r>
      <w:r>
        <w:t xml:space="preserve">   Bis später    </w:t>
      </w:r>
      <w:r>
        <w:t xml:space="preserve">   Gluten abend    </w:t>
      </w:r>
      <w:r>
        <w:t xml:space="preserve">   Guten tag    </w:t>
      </w:r>
      <w:r>
        <w:t xml:space="preserve">   Guts nacht    </w:t>
      </w:r>
      <w:r>
        <w:t xml:space="preserve">   Hallo ich heibe    </w:t>
      </w:r>
      <w:r>
        <w:t xml:space="preserve">   Heibt Du    </w:t>
      </w:r>
      <w:r>
        <w:t xml:space="preserve">   Schönen tag    </w:t>
      </w:r>
      <w:r>
        <w:t xml:space="preserve">   Tschüss    </w:t>
      </w:r>
      <w:r>
        <w:t xml:space="preserve">   Wie alt Sind sie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greetings</dc:title>
  <dcterms:created xsi:type="dcterms:W3CDTF">2021-10-11T07:58:47Z</dcterms:created>
  <dcterms:modified xsi:type="dcterms:W3CDTF">2021-10-11T07:58:47Z</dcterms:modified>
</cp:coreProperties>
</file>