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past tense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habe or Sein used If the verb is irregular?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habe or Sein used if the verb is regular?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form of Sein with the pronoun you (singular)?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in the sentence do you add t onto a regular verb?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in the sentence do you add Ge onto a regular verb?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form of habe with the pronoun we?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form of habe With the pronoun he/she/it?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gegessen regular or irregular?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irregular verb geben in the past tense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in a sentence does the form of haven or Sein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verb learn in the past tense form (regular)?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regular verb wohen in past tense form?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form of Sein with the pronouns we/sie/est?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regular verb kriegen in the past tense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gespielt irregular or regular?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past tense crossword </dc:title>
  <dcterms:created xsi:type="dcterms:W3CDTF">2021-10-11T07:59:40Z</dcterms:created>
  <dcterms:modified xsi:type="dcterms:W3CDTF">2021-10-11T07:59:40Z</dcterms:modified>
</cp:coreProperties>
</file>