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German weather and seasons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weather you fly a kite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comes in the summer that makes us 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3rd day in a 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season of new flowers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month of fireworks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season do leaves fall off trees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_________ makes puddles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a big boom in the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fall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season you go to the beach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its lightning its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season of snow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makes light in the sky when its storming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happens in the winter when its cold * comes from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someone would say this in the winter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weather and seasons</dc:title>
  <dcterms:created xsi:type="dcterms:W3CDTF">2021-10-11T07:59:26Z</dcterms:created>
  <dcterms:modified xsi:type="dcterms:W3CDTF">2021-10-11T07:59:26Z</dcterms:modified>
</cp:coreProperties>
</file>