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German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lineal    </w:t>
      </w:r>
      <w:r>
        <w:t xml:space="preserve">   papier    </w:t>
      </w:r>
      <w:r>
        <w:t xml:space="preserve">   tafel    </w:t>
      </w:r>
      <w:r>
        <w:t xml:space="preserve">   kuli    </w:t>
      </w:r>
      <w:r>
        <w:t xml:space="preserve">   filzstift    </w:t>
      </w:r>
      <w:r>
        <w:t xml:space="preserve">   bleistift    </w:t>
      </w:r>
      <w:r>
        <w:t xml:space="preserve">   heft    </w:t>
      </w:r>
      <w:r>
        <w:t xml:space="preserve">   fach    </w:t>
      </w:r>
      <w:r>
        <w:t xml:space="preserve">   schule    </w:t>
      </w:r>
      <w:r>
        <w:t xml:space="preserve">   studiert    </w:t>
      </w:r>
      <w:r>
        <w:t xml:space="preserve">   liest    </w:t>
      </w:r>
      <w:r>
        <w:t xml:space="preserve">   findet    </w:t>
      </w:r>
      <w:r>
        <w:t xml:space="preserve">   englisch    </w:t>
      </w:r>
      <w:r>
        <w:t xml:space="preserve">   deutsch    </w:t>
      </w:r>
      <w:r>
        <w:t xml:space="preserve">   physik    </w:t>
      </w:r>
      <w:r>
        <w:t xml:space="preserve">   informatik    </w:t>
      </w:r>
      <w:r>
        <w:t xml:space="preserve">   kunst    </w:t>
      </w:r>
      <w:r>
        <w:t xml:space="preserve">   biologie    </w:t>
      </w:r>
      <w:r>
        <w:t xml:space="preserve">   mathe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word search</dc:title>
  <dcterms:created xsi:type="dcterms:W3CDTF">2021-10-11T08:00:38Z</dcterms:created>
  <dcterms:modified xsi:type="dcterms:W3CDTF">2021-10-11T08:00:38Z</dcterms:modified>
</cp:coreProperties>
</file>