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Bin    </w:t>
      </w:r>
      <w:r>
        <w:t xml:space="preserve">   Bist    </w:t>
      </w:r>
      <w:r>
        <w:t xml:space="preserve">   Brot    </w:t>
      </w:r>
      <w:r>
        <w:t xml:space="preserve">   Du    </w:t>
      </w:r>
      <w:r>
        <w:t xml:space="preserve">   Ein    </w:t>
      </w:r>
      <w:r>
        <w:t xml:space="preserve">   Eine    </w:t>
      </w:r>
      <w:r>
        <w:t xml:space="preserve">   Er    </w:t>
      </w:r>
      <w:r>
        <w:t xml:space="preserve">   Es    </w:t>
      </w:r>
      <w:r>
        <w:t xml:space="preserve">   Frau    </w:t>
      </w:r>
      <w:r>
        <w:t xml:space="preserve">   Ich    </w:t>
      </w:r>
      <w:r>
        <w:t xml:space="preserve">   Ist    </w:t>
      </w:r>
      <w:r>
        <w:t xml:space="preserve">   Junge    </w:t>
      </w:r>
      <w:r>
        <w:t xml:space="preserve">   Kind    </w:t>
      </w:r>
      <w:r>
        <w:t xml:space="preserve">   Mann    </w:t>
      </w:r>
      <w:r>
        <w:t xml:space="preserve">   Mädchen    </w:t>
      </w:r>
      <w:r>
        <w:t xml:space="preserve">   Sie    </w:t>
      </w:r>
      <w:r>
        <w:t xml:space="preserve">   Trinkt    </w:t>
      </w:r>
      <w:r>
        <w:t xml:space="preserve">   Und    </w:t>
      </w:r>
      <w:r>
        <w:t xml:space="preserve">   Wasser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 search</dc:title>
  <dcterms:created xsi:type="dcterms:W3CDTF">2021-10-11T07:59:53Z</dcterms:created>
  <dcterms:modified xsi:type="dcterms:W3CDTF">2021-10-11T07:59:53Z</dcterms:modified>
</cp:coreProperties>
</file>