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Deutsch    </w:t>
      </w:r>
      <w:r>
        <w:t xml:space="preserve">   Englisch    </w:t>
      </w:r>
      <w:r>
        <w:t xml:space="preserve">   Erdkunde    </w:t>
      </w:r>
      <w:r>
        <w:t xml:space="preserve">   Franzosisch    </w:t>
      </w:r>
      <w:r>
        <w:t xml:space="preserve">   Geschichte    </w:t>
      </w:r>
      <w:r>
        <w:t xml:space="preserve">   Informatik    </w:t>
      </w:r>
      <w:r>
        <w:t xml:space="preserve">   Kunst    </w:t>
      </w:r>
      <w:r>
        <w:t xml:space="preserve">   Mathe    </w:t>
      </w:r>
      <w:r>
        <w:t xml:space="preserve">   Musik    </w:t>
      </w:r>
      <w:r>
        <w:t xml:space="preserve">   Natureuissenschaften    </w:t>
      </w:r>
      <w:r>
        <w:t xml:space="preserve">   Religeon    </w:t>
      </w:r>
      <w:r>
        <w:t xml:space="preserve">   Sport    </w:t>
      </w:r>
      <w:r>
        <w:t xml:space="preserve">   Theater    </w:t>
      </w:r>
      <w:r>
        <w:t xml:space="preserve">   Werken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wordsearch</dc:title>
  <dcterms:created xsi:type="dcterms:W3CDTF">2021-10-11T07:59:14Z</dcterms:created>
  <dcterms:modified xsi:type="dcterms:W3CDTF">2021-10-11T07:59:14Z</dcterms:modified>
</cp:coreProperties>
</file>