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BAVARIAN    </w:t>
      </w:r>
      <w:r>
        <w:t xml:space="preserve">   COLOGNE    </w:t>
      </w:r>
      <w:r>
        <w:t xml:space="preserve">   GERMAN    </w:t>
      </w:r>
      <w:r>
        <w:t xml:space="preserve">   BEER    </w:t>
      </w:r>
      <w:r>
        <w:t xml:space="preserve">   PASSPORT    </w:t>
      </w:r>
      <w:r>
        <w:t xml:space="preserve">   SAUERKRAUT    </w:t>
      </w:r>
      <w:r>
        <w:t xml:space="preserve">   SCHNITZEL    </w:t>
      </w:r>
      <w:r>
        <w:t xml:space="preserve">   BRATWURST    </w:t>
      </w:r>
      <w:r>
        <w:t xml:space="preserve">   CASTLE    </w:t>
      </w:r>
      <w:r>
        <w:t xml:space="preserve">   OKTOBERFEST    </w:t>
      </w:r>
      <w:r>
        <w:t xml:space="preserve">   EUROSAT    </w:t>
      </w:r>
      <w:r>
        <w:t xml:space="preserve">   HEIDELBERG    </w:t>
      </w:r>
      <w:r>
        <w:t xml:space="preserve">   MUSEUM    </w:t>
      </w:r>
      <w:r>
        <w:t xml:space="preserve">   CORNFLOWER    </w:t>
      </w:r>
      <w:r>
        <w:t xml:space="preserve">   EAGLE    </w:t>
      </w:r>
      <w:r>
        <w:t xml:space="preserve">   FLAG    </w:t>
      </w:r>
      <w:r>
        <w:t xml:space="preserve">   FOOTBALL    </w:t>
      </w:r>
      <w:r>
        <w:t xml:space="preserve">   BERLIN    </w:t>
      </w:r>
      <w:r>
        <w:t xml:space="preserve">   GERMANY    </w:t>
      </w:r>
      <w:r>
        <w:t xml:space="preserve">   Country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terms:created xsi:type="dcterms:W3CDTF">2021-10-11T08:00:17Z</dcterms:created>
  <dcterms:modified xsi:type="dcterms:W3CDTF">2021-10-11T08:00:17Z</dcterms:modified>
</cp:coreProperties>
</file>