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Germany word search challenge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Ü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frühling    </w:t>
      </w:r>
      <w:r>
        <w:t xml:space="preserve">   sommer    </w:t>
      </w:r>
      <w:r>
        <w:t xml:space="preserve">   herbst    </w:t>
      </w:r>
      <w:r>
        <w:t xml:space="preserve">   freitag    </w:t>
      </w:r>
      <w:r>
        <w:t xml:space="preserve">   samstag    </w:t>
      </w:r>
      <w:r>
        <w:t xml:space="preserve">   sonntag    </w:t>
      </w:r>
      <w:r>
        <w:t xml:space="preserve">   krumpus    </w:t>
      </w:r>
      <w:r>
        <w:t xml:space="preserve">   Nuremberg    </w:t>
      </w:r>
      <w:r>
        <w:t xml:space="preserve">   montag    </w:t>
      </w:r>
      <w:r>
        <w:t xml:space="preserve">   solala    </w:t>
      </w:r>
      <w:r>
        <w:t xml:space="preserve">   derhals    </w:t>
      </w:r>
      <w:r>
        <w:t xml:space="preserve">   krankenwagen    </w:t>
      </w:r>
      <w:r>
        <w:t xml:space="preserve">   welche    </w:t>
      </w:r>
      <w:r>
        <w:t xml:space="preserve">   der bauch    </w:t>
      </w:r>
      <w:r>
        <w:t xml:space="preserve">   das knie    </w:t>
      </w:r>
      <w:r>
        <w:t xml:space="preserve">   die hand    </w:t>
      </w:r>
      <w:r>
        <w:t xml:space="preserve">   die stirn    </w:t>
      </w:r>
      <w:r>
        <w:t xml:space="preserve">   die haare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word search challenge </dc:title>
  <dcterms:created xsi:type="dcterms:W3CDTF">2021-10-11T07:59:54Z</dcterms:created>
  <dcterms:modified xsi:type="dcterms:W3CDTF">2021-10-11T07:59:54Z</dcterms:modified>
</cp:coreProperties>
</file>